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54A0E46C" w14:textId="3B67F8F3" w:rsidR="009C623F" w:rsidRPr="009C623F" w:rsidRDefault="009C623F" w:rsidP="009C623F">
      <w:pPr>
        <w:rPr>
          <w:b/>
          <w:bCs/>
          <w:sz w:val="24"/>
          <w:szCs w:val="24"/>
        </w:rPr>
      </w:pPr>
      <w:r w:rsidRPr="009C623F">
        <w:rPr>
          <w:b/>
          <w:bCs/>
          <w:sz w:val="24"/>
          <w:szCs w:val="24"/>
        </w:rPr>
        <w:t>Abstract</w:t>
      </w:r>
    </w:p>
    <w:p w14:paraId="48E5586B" w14:textId="77777777" w:rsidR="003A7D5E" w:rsidRPr="003A7D5E" w:rsidRDefault="003A7D5E" w:rsidP="003A7D5E">
      <w:pPr>
        <w:pStyle w:val="abstract"/>
        <w:rPr>
          <w:b/>
          <w:bCs/>
        </w:rPr>
      </w:pPr>
      <w:r w:rsidRPr="003A7D5E">
        <w:rPr>
          <w:b/>
          <w:bCs/>
        </w:rPr>
        <w:t>Context:</w:t>
      </w:r>
    </w:p>
    <w:p w14:paraId="217DE0DB" w14:textId="466F291B" w:rsidR="003A7D5E" w:rsidRPr="003A7D5E" w:rsidRDefault="003A7D5E" w:rsidP="003A7D5E">
      <w:pPr>
        <w:pStyle w:val="abstract"/>
        <w:rPr>
          <w:b/>
          <w:bCs/>
        </w:rPr>
      </w:pPr>
    </w:p>
    <w:p w14:paraId="7527FF2E" w14:textId="77777777" w:rsidR="003A7D5E" w:rsidRPr="003A7D5E" w:rsidRDefault="003A7D5E" w:rsidP="003A7D5E">
      <w:pPr>
        <w:pStyle w:val="abstract"/>
        <w:rPr>
          <w:b/>
          <w:bCs/>
        </w:rPr>
      </w:pPr>
      <w:r w:rsidRPr="003A7D5E">
        <w:rPr>
          <w:b/>
          <w:bCs/>
        </w:rPr>
        <w:t>Evidence Acquisition:</w:t>
      </w:r>
    </w:p>
    <w:p w14:paraId="1A758ECF" w14:textId="026A6346" w:rsidR="003A7D5E" w:rsidRPr="003A7D5E" w:rsidRDefault="003A7D5E" w:rsidP="003A7D5E">
      <w:pPr>
        <w:pStyle w:val="abstract"/>
        <w:rPr>
          <w:b/>
          <w:bCs/>
        </w:rPr>
      </w:pPr>
    </w:p>
    <w:p w14:paraId="2AF461DC" w14:textId="77777777" w:rsidR="003A7D5E" w:rsidRPr="003A7D5E" w:rsidRDefault="003A7D5E" w:rsidP="003A7D5E">
      <w:pPr>
        <w:pStyle w:val="abstract"/>
        <w:rPr>
          <w:b/>
          <w:bCs/>
        </w:rPr>
      </w:pPr>
      <w:r w:rsidRPr="003A7D5E">
        <w:rPr>
          <w:b/>
          <w:bCs/>
        </w:rPr>
        <w:t>Results:</w:t>
      </w:r>
    </w:p>
    <w:p w14:paraId="7C5AF369" w14:textId="4B5120F6" w:rsidR="003A7D5E" w:rsidRPr="003A7D5E" w:rsidRDefault="003A7D5E" w:rsidP="003A7D5E">
      <w:pPr>
        <w:pStyle w:val="abstract"/>
        <w:rPr>
          <w:b/>
          <w:bCs/>
        </w:rPr>
      </w:pPr>
    </w:p>
    <w:p w14:paraId="3AF77434" w14:textId="4838EFB7" w:rsidR="009C623F" w:rsidRPr="00F63DB5" w:rsidRDefault="003A7D5E" w:rsidP="003A7D5E">
      <w:pPr>
        <w:pStyle w:val="abstract"/>
        <w:rPr>
          <w:b/>
          <w:bCs/>
        </w:rPr>
      </w:pPr>
      <w:r w:rsidRPr="003A7D5E">
        <w:rPr>
          <w:b/>
          <w:bCs/>
        </w:rPr>
        <w:t>Conclusions:</w:t>
      </w:r>
    </w:p>
    <w:p w14:paraId="4231B5A0" w14:textId="313B5233" w:rsidR="009C623F" w:rsidRDefault="009C623F" w:rsidP="009C623F">
      <w:pPr>
        <w:pStyle w:val="abstract"/>
      </w:pPr>
    </w:p>
    <w:p w14:paraId="0EE5E170" w14:textId="134AB7C9" w:rsidR="009C623F" w:rsidRDefault="009C623F" w:rsidP="009C623F">
      <w:pPr>
        <w:pStyle w:val="keywords"/>
      </w:pPr>
      <w:r w:rsidRPr="00F63DB5">
        <w:t>Keywords:</w:t>
      </w:r>
    </w:p>
    <w:p w14:paraId="34794435" w14:textId="77777777" w:rsidR="009C623F" w:rsidRPr="009C623F" w:rsidRDefault="009C623F" w:rsidP="009C623F">
      <w:pPr>
        <w:pStyle w:val="keywords"/>
      </w:pPr>
    </w:p>
    <w:p w14:paraId="2DDD9CA0" w14:textId="77777777" w:rsidR="003A7D5E" w:rsidRPr="003A7D5E" w:rsidRDefault="003A7D5E" w:rsidP="003A7D5E">
      <w:pPr>
        <w:pStyle w:val="stylebody"/>
        <w:rPr>
          <w:b/>
          <w:bCs/>
        </w:rPr>
      </w:pPr>
      <w:r w:rsidRPr="003A7D5E">
        <w:rPr>
          <w:b/>
          <w:bCs/>
        </w:rPr>
        <w:t>1. Context</w:t>
      </w:r>
    </w:p>
    <w:p w14:paraId="29CE6AD6" w14:textId="6F263D46" w:rsidR="003A7D5E" w:rsidRPr="003A7D5E" w:rsidRDefault="003A7D5E" w:rsidP="003A7D5E">
      <w:pPr>
        <w:pStyle w:val="stylebody"/>
        <w:rPr>
          <w:b/>
          <w:bCs/>
        </w:rPr>
      </w:pPr>
    </w:p>
    <w:p w14:paraId="6EE55CDF" w14:textId="77777777" w:rsidR="003A7D5E" w:rsidRPr="003A7D5E" w:rsidRDefault="003A7D5E" w:rsidP="003A7D5E">
      <w:pPr>
        <w:pStyle w:val="stylebody"/>
        <w:rPr>
          <w:b/>
          <w:bCs/>
        </w:rPr>
      </w:pPr>
      <w:r w:rsidRPr="003A7D5E">
        <w:rPr>
          <w:b/>
          <w:bCs/>
        </w:rPr>
        <w:t>2. Evidence Acquisition</w:t>
      </w:r>
    </w:p>
    <w:p w14:paraId="7028BBA3" w14:textId="53729E0D" w:rsidR="003A7D5E" w:rsidRPr="003A7D5E" w:rsidRDefault="003A7D5E" w:rsidP="003A7D5E">
      <w:pPr>
        <w:pStyle w:val="stylebody"/>
        <w:rPr>
          <w:b/>
          <w:bCs/>
        </w:rPr>
      </w:pPr>
    </w:p>
    <w:p w14:paraId="65B35A51" w14:textId="77777777" w:rsidR="003A7D5E" w:rsidRPr="003A7D5E" w:rsidRDefault="003A7D5E" w:rsidP="003A7D5E">
      <w:pPr>
        <w:pStyle w:val="stylebody"/>
        <w:rPr>
          <w:b/>
          <w:bCs/>
        </w:rPr>
      </w:pPr>
      <w:r w:rsidRPr="003A7D5E">
        <w:rPr>
          <w:b/>
          <w:bCs/>
        </w:rPr>
        <w:t>3. Results</w:t>
      </w:r>
    </w:p>
    <w:p w14:paraId="2C9CCA3E" w14:textId="350045E7" w:rsidR="003A7D5E" w:rsidRPr="003A7D5E" w:rsidRDefault="003A7D5E" w:rsidP="003A7D5E">
      <w:pPr>
        <w:pStyle w:val="stylebody"/>
        <w:rPr>
          <w:b/>
          <w:bCs/>
        </w:rPr>
      </w:pPr>
    </w:p>
    <w:p w14:paraId="67E11A1E" w14:textId="160766D2" w:rsidR="009C623F" w:rsidRDefault="003A7D5E" w:rsidP="003A7D5E">
      <w:pPr>
        <w:pStyle w:val="stylebody"/>
        <w:rPr>
          <w:b/>
          <w:bCs/>
        </w:rPr>
      </w:pPr>
      <w:r w:rsidRPr="003A7D5E">
        <w:rPr>
          <w:b/>
          <w:bCs/>
        </w:rPr>
        <w:t>4. Conclusions</w:t>
      </w:r>
    </w:p>
    <w:p w14:paraId="26FCF1D9" w14:textId="77777777" w:rsidR="009C623F" w:rsidRPr="009C623F" w:rsidRDefault="009C623F" w:rsidP="009C623F">
      <w:pPr>
        <w:pStyle w:val="stylebody"/>
      </w:pPr>
      <w:bookmarkStart w:id="0" w:name="_GoBack"/>
      <w:bookmarkEnd w:id="0"/>
    </w:p>
    <w:p w14:paraId="09922F42" w14:textId="6CF0E05B" w:rsidR="009C623F" w:rsidRPr="009C623F" w:rsidRDefault="009C623F" w:rsidP="009C623F">
      <w:pPr>
        <w:rPr>
          <w:b/>
          <w:bCs/>
        </w:rPr>
      </w:pPr>
      <w:r w:rsidRPr="009C623F">
        <w:rPr>
          <w:b/>
          <w:bCs/>
          <w:highlight w:val="yellow"/>
        </w:rPr>
        <w:t>Figures and Tables</w:t>
      </w:r>
    </w:p>
    <w:p w14:paraId="30FB18B2" w14:textId="7123D5E6" w:rsidR="00DA24D0" w:rsidRDefault="00DA24D0" w:rsidP="00DA24D0">
      <w:pPr>
        <w:pStyle w:val="footnote"/>
      </w:pPr>
    </w:p>
    <w:p w14:paraId="47B8991E" w14:textId="65FB0EEB" w:rsidR="00DA24D0" w:rsidRPr="00DA24D0" w:rsidRDefault="00DA24D0" w:rsidP="00DA24D0">
      <w:pPr>
        <w:pStyle w:val="footnote"/>
        <w:rPr>
          <w:highlight w:val="yellow"/>
        </w:rPr>
      </w:pPr>
    </w:p>
    <w:p w14:paraId="687AE1A3" w14:textId="0FD6EAD2" w:rsidR="00397748" w:rsidRPr="009C623F" w:rsidRDefault="00397748" w:rsidP="00397748">
      <w:pPr>
        <w:rPr>
          <w:b/>
          <w:bCs/>
        </w:rPr>
      </w:pPr>
      <w:r w:rsidRPr="009C623F">
        <w:rPr>
          <w:b/>
          <w:bCs/>
        </w:rPr>
        <w:lastRenderedPageBreak/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3A7D5E"/>
    <w:rsid w:val="00422E65"/>
    <w:rsid w:val="0044290E"/>
    <w:rsid w:val="00470751"/>
    <w:rsid w:val="004D1F4B"/>
    <w:rsid w:val="00525AF5"/>
    <w:rsid w:val="00727F6A"/>
    <w:rsid w:val="007E2C8C"/>
    <w:rsid w:val="00807749"/>
    <w:rsid w:val="008A3E16"/>
    <w:rsid w:val="009B60C0"/>
    <w:rsid w:val="009C623F"/>
    <w:rsid w:val="009E3140"/>
    <w:rsid w:val="00AA57ED"/>
    <w:rsid w:val="00AD347D"/>
    <w:rsid w:val="00AD3B8C"/>
    <w:rsid w:val="00B271B3"/>
    <w:rsid w:val="00B54462"/>
    <w:rsid w:val="00BB4F3E"/>
    <w:rsid w:val="00CB6FA8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7</cp:revision>
  <dcterms:created xsi:type="dcterms:W3CDTF">2019-10-12T05:29:00Z</dcterms:created>
  <dcterms:modified xsi:type="dcterms:W3CDTF">2019-10-12T05:53:00Z</dcterms:modified>
</cp:coreProperties>
</file>